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 i jej pilastry, i jej przysionek miały takie same wymiary jak tamte. Miała też okna, i przysionek, zewsząd dokoła, pięćdziesiąt łokci długości i dwadzieścia pięć łokci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2024-05-21T22:18:14Z</dcterms:modified>
</cp:coreProperties>
</file>