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(tam) człowiek,* który z wyglądu był jakby ze spiżu. Miał on w swej ręce lniany sznur i pręt mierniczy,** a stał w bramie.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8:2&lt;/x&gt;; &lt;x&gt;730 11:1&lt;/x&gt;; &lt;x&gt;730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2024-05-21T23:51:34Z</dcterms:modified>
</cp:coreProperties>
</file>