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 – i zmierzył (ją); miała ona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2024-05-21T17:41:45Z</dcterms:modified>
</cp:coreProperties>
</file>