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ten człowiek:* Synu człowieczy! Patrz swoimi oczami i słuchaj swoimi uszami, nastaw swe serce na wszystko,** co ci pokazuję, ponieważ zostałeś tu sprowadzony dla zobaczenia tego. Opowiedz (potem) domowi Izraela wszystko, co ty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uważaj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2024-05-21T14:49:14Z</dcterms:modified>
</cp:coreProperties>
</file>