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przedsionka świątyni* i zmierzył pilastry przedsionka: pięć łokci z jednej i pięć łokci z drugiej (strony); a szerokość bramy mierzyła czternaście łokci, a pilastry bramy przedsionka trzy łokcie z jednej i trzy łokcie z drugiej (strony).**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G, czternaście łokci, a pilastry bramy przedsionka, πηχῶν δέκα τεσσάρων, καὶ ἐπωμίδες τῆς θύρας, </w:t>
      </w:r>
      <w:r>
        <w:rPr>
          <w:rtl/>
        </w:rPr>
        <w:t>וְכִתְפֹות הַּׁשַעַר אַרְּבַע עֶׂשְרֵי אַּמָה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2024-05-22T02:44:02Z</dcterms:modified>
</cp:coreProperties>
</file>