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łokci; i szerokość: dwadzieścia łokci – do lic przybytku. I powiedział do mnie: To jest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2024-05-17T00:05:31Z</dcterms:modified>
</cp:coreProperties>
</file>