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weszła do świątyni bramą zwróconą ku wschodowi.*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drogą  bramy  zwróconej  ku  drodze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2024-05-12T15:32:51Z</dcterms:modified>
</cp:coreProperties>
</file>