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część leżąca przy świętym szczególnym darze, to znaczy dziesięć tysięcy łokci na wschód i dziesięć tysięcy łokci na zachód, przeznaczona będzie pod uprawy. Plony z tej części dostarczać będą wyżywienia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 wzdłuż świętego działu,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dziesięć tysięcy na zachód. Będzie to wzdłuż świętego działu, a plony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utrzymanie sług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zbędzie wdłuż przeciw ofierze świętej, dziesięć tysięcy łokci na wschód, i dziesięć tysięcy na zachód; a z tego, co będzie naprzeciw onej ofierze świętej, będą mieć dochody ku wychowaniu słudzy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zbywać wzdłuż, według pierwocin świątynie, dziesięć tysięcy na Wschód słońca i dziesięć tysięcy na Zachód, będą jako pierwociny świątynie, a będzie zboże z niego na chleb tym, którzy służą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na długość odpowiednio do świętego działu zastrzeżonego, będzie liczyło dziesięć tysięcy [łokci] na wschód i dziesięć tysięcy [łokci] na zachód. Jego plon będzie dawać mieszkańcom miasta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pozostaje z długości wzdłuż świętej daniny, będzie miało dziesięć tysięcy łokci na wschód, dziesięć tysięcy na zachód i będzie to wzdłuż świętej daniny; plon z tego będzie przeznaczony na wyżywienie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też część długości wzdłuż świętego daru: dziesięć tysięcy trzcin na wschód i dziesięć tysięcy na zachód. Jego plon będzie służył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pozostał, rozciąga się wzdłuż świętej części na dziesięć tysięcy łokci na wschód i tak samo na zachód. Plony tej ziemi mają być przeznaczone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długości wzdłuż świętej daniny, dziesięć tysięcy [łokci] na wschód i dziesięć tysięcy na zachód jest [przeznaczona pod] plony, które będą służyły na utrzymanie pracowników miejskich.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długości wzdłuż linii poświęconej zatem co przylega do uświęconej daniny, to znaczy dziesięć tysięcy ku wschodowi i dziesięć tysięcy ku zachodowi plon tego będzie służył na utrzymanie dla miejskich 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 z długości, będzie dokładnie takie, jak święta danina: dziesięć tysięcy łokci na wschód i dziesięć tysięcy na zachód; i ma to być dokładnie takie, jak święta danina, a jego plon będzie na chleb dla tych,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2024-05-13T19:56:07Z</dcterms:modified>
</cp:coreProperties>
</file>