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będą pracownicy miasta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pracownicy, pochodzący z różnych plemion Izraela, będą ten pas ziemi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służą miastu, będą sługami spośród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słudzy miasta służyć będą miastu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służą miastu, będą robić ze wszech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 uprawiać pracownicy miasta, wzięci spośród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mają pracownicy miasta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miasta ze wszystkich plemion Izraela będą go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uprawiana przez robotników miejskich pochodzących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uprawiali pracownicy miejscy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працюють в місті, працюватимуть в ньому з усіх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mieście rolnikiem ze wszystkich pokoleń israelskich ten ma to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uprawiać ci spośród wszystkich plemion Izraela,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2024-05-23T17:54:51Z</dcterms:modified>
</cp:coreProperties>
</file>