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siedemdziesięciu* mężów spośród starszych domu Izraela i Jaazaniasz, syn Szafana,** stojący wśród nich, stało przed nimi, a każdy z kadzielnicą w ręce – i unosił się zapach dymu z kadzidła.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22:8-10&lt;/x&gt;; &lt;x&gt;300 26:24&lt;/x&gt;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2024-05-14T04:02:06Z</dcterms:modified>
</cp:coreProperties>
</file>