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7"/>
        <w:gridCol w:w="1659"/>
        <w:gridCol w:w="60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Zobaczysz jeszcze większe obrzydliwości, które oni popełniają.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2024-05-14T00:40:39Z</dcterms:modified>
</cp:coreProperties>
</file>