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Ja postąpię z nimi we wzburzeniu. Nie zmiłuje się moje oko i nie zlituję się!* A gdy donośnym głosem będą wołać do moich uszu, nie wysłucham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5:11&lt;/x&gt;; &lt;x&gt;330 7:4&lt;/x&gt;; &lt;x&gt;330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gdy (…) wysłucham 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2024-05-14T01:11:11Z</dcterms:modified>
</cp:coreProperties>
</file>