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zobaczyłem, a oto (coś na) podobieństwo z wyglądu jakby człowiek.* Od tego, co wyglądało na jego biodra, i w dół – ogień.** A od jego bioder i w górę, (coś) z wyglądu jak blask, jak połysk bursztynu.***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człowiek, za G, ἀνδρός, </w:t>
      </w:r>
      <w:r>
        <w:rPr>
          <w:rtl/>
        </w:rPr>
        <w:t>אִיׁש</w:t>
      </w:r>
      <w:r>
        <w:rPr>
          <w:rtl w:val="0"/>
        </w:rPr>
        <w:t xml:space="preserve"> (isz): wg MT: ogień, </w:t>
      </w:r>
      <w:r>
        <w:rPr>
          <w:rtl/>
        </w:rPr>
        <w:t>אֵׁש</w:t>
      </w:r>
      <w:r>
        <w:rPr>
          <w:rtl w:val="0"/>
        </w:rPr>
        <w:t xml:space="preserve"> (’esz).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samo słowo, wcześniej przetłumaczone jako człowiek, </w:t>
      </w:r>
      <w:r>
        <w:rPr>
          <w:rtl/>
        </w:rPr>
        <w:t>אֵׁש</w:t>
      </w:r>
      <w:r>
        <w:rPr>
          <w:rtl w:val="0"/>
        </w:rPr>
        <w:t xml:space="preserve"> (’esz).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chodzi o bliżej nieokreślony stop złota i srebra; wg G: bursztyn, ἤλεκτρον.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2024-05-13T21:59:51Z</dcterms:modified>
</cp:coreProperties>
</file>