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wyciągnął coś w kształcie ręki, i chwycił mnie za włosy mej głowy. I uniósł* mnie Duch** między ziemię a niebo, i przyprowadził mnie w widzeniach Bożych do Jerozolimy, do wejścia bramy wewnętrznej, zwróconej ku północy, gdzie znajdował się postument posągu zazdrości,*** pobudzającego do zazdrości.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3:12&lt;/x&gt;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Duch : bez det., być może więc wiatr.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Być może chodzi o Asztartę lub Adonisa, któreś ze starożytnych bóstw wegetacji; wg G: stela kupującego, ἡ στήλη τοῦ κτωμένου.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2024-05-14T14:49:57Z</dcterms:modified>
</cp:coreProperties>
</file>