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ty widzisz, co oni robią – (te) wielkie obrzydliwości, których dopuszcza się tutaj dom Izraela,* aby (Mnie) oddalić od mojego świętego (miejsca)?!** Ale zobaczysz jeszcze większe obrzydliwości!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oddaleniu od mego świętego miejsca; wykrzyknikowy aspekt pytania: Czy widziałeś?! &lt;x&gt;330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2024-05-13T23:26:39Z</dcterms:modified>
</cp:coreProperties>
</file>