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Cyrusa, króla perskiego, objawiło się Słowo Danielowi, któremu nadano imię Belteszasar. Słowo to jest prawdziwe, a zastęp (walczących)** wielki. I rozważał to Słowo, i w widzeniu dano mu zrozumienie.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pierwszym  G, w  trzecim  Th.  Chodzi o 536 r. p. Chr. Daniel mógł mieć wówczas ok.  81  lat.  Dwa  lata  wcześniej,  w  538 r.  p. Chr., do Ziemi Izraela wróciła pierwsza fala wygnańców. Może ich trudny los zasmucił Daniela.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zastęp, </w:t>
      </w:r>
      <w:r>
        <w:rPr>
          <w:rtl/>
        </w:rPr>
        <w:t>צָבָא</w:t>
      </w:r>
      <w:r>
        <w:rPr>
          <w:rtl w:val="0"/>
        </w:rPr>
        <w:t xml:space="preserve"> (tsawa’), lub: wojsko, wojowanie, walka. Może dotyczyć &lt;x&gt;340 10:16-11:1&lt;/x&gt;.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2024-04-29T23:31:53Z</dcterms:modified>
</cp:coreProperties>
</file>