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Danielu, człowieku, cenny skarbie, zrozum słowa, które ja mówię do ciebie, i stań tam, gdzie stoisz, bo teraz jestem posłany do ciebie! A gdy wypowiedział do mnie te słowa, powstałem,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Danielu, cenny skarbie — zwrócił się do mnie — skup się na tym, co ci powiem. Stań [na nogi] tam, gdzie stoisz, bo przychodzę tu teraz posłany do ciebie! A gdy wypowiedział do mnie te słowa, wyprostowałem się,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Danielu, mężu bardzo umiłowany, uważaj na moje słowa, które mówię do ciebie, i stań na nogi, bo jestem teraz posłany do ciebie. A gdy przemówił do mnie to słowo, stanąłem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Danijelu, mężu wielce przyjemny! miej wzgląd na słowa moje, które ja będę mówił do ciebie, a stój na miejscu swem, bom teraz posłany do ciebie. A gdy przemówił do mnie to słowo, stałem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Danielu, mężu pożądania, rozumiej słowa, które ja mówię do ciebie, a stań na nogach twoich, bom teraz posłan jest do ciebie. A gdy mi rzekł tę mowę, stanąłem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Danielu, mężu umiłowany! Uważaj na słowa, które mówię, i wstań, ponieważ teraz wysłano mnie do ciebie. Gdy on mówił do mnie te słowa, drżąc, powstałem.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Danielu, mężu miły, uważaj na słowa, które ja mówię do ciebie, i stań tam, gdzie stoisz, bo teraz jestem posłany do ciebie! A gdy wypowiedział do mnie te słowa, powstałem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mnie: Danielu, człowieku umiłowany! Rozważ słowa, które mówię do ciebie, i powstań, ponieważ właśnie do ciebie zostałem posłany. Gdy mówił do mnie te słowa, podniosłem się 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«Danielu, obdarzony łaską, słuchaj uważnie, co ci powiem. Wstań, bo zostałem posłany do ciebie». Gdy jeszcze to mówił, wstałem, drżąc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Danielu, mężu umiłowany, uważaj na moje słowa, które ja mówię do ciebie, i stań na swoim miejscu, albowiem teraz właśnie jestem do ciebie posłany. A gdy powiedział do mnie to słowo, stanąłem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Даниїле, улюблений чоловіче, зрозумій слова, які я говорю до тебе, і стань на твоїм стоянні, бо тепер я післаний до тебе. І як він говорив це слово до мене я втав, трясучись.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Danielu, wielce przyjemny mężu! Zwróć uwagę na słowa, które ja mówię do ciebie i stój na swoim miejscu, bo teraz jestem do ciebie posłany. A gdy powiedział do mnie to słowo – wstałem,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”Danielu, mężu nader miły, zrozum słowa, które do ciebie mówię, i stań tam, gdzie stałeś, bo teraz posłano mnie do ciebie”. I gdy mówił do mnie to słowo, ją, drżąc, wstałem.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2024-04-29T19:13:46Z</dcterms:modified>
</cp:coreProperties>
</file>