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Nie bój się, Danielu, gdyż od pierwszego dnia, kiedy nastawiłeś swoje serce, aby zrozumieć i aby uniżyć się przed swoim Bogiem, twoje słowa zostały wysłuchane, a ja przyszedłem z powodu twoich słów!*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Danielu — ciągnął — gdyż od pierwszego dnia, w którym postanowiłeś zrozumieć i uniżyć się przed swoim Bogiem, twoje słowa zostały wysłuchane, a ja przychodzę z powodu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mnie: Nie bój się, Danielu, bo od pierwszego dnia, gdy wziąłeś sobie do serca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zrozumieć i ukorzyć się przed swoim Bogiem, twoje słowa zostały wysłuchane, a ja przybyłem ze względu na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Nie bój się Danijelu! bo od pierwszego dnia, jakoś przyłożył serce twoje ku wyrozumieniu i trapiłeś się Bogiem twoim, wysłuchane są słowa twoje, a jam przyszedł dla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Nie bój się, Danielu, bo ode dnia pierwszego, któregoś podał serce twoje ku wyrozumieniu, abyś się dręczył przed obliczem Boga twego, wysłuchane są słowa twoje, a jam przyszedł dla mów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Powiedział, więc do mnie: ”Nie bój się, Danielu! Od pierwszego, bowiem dnia, kiedy starałeś się usilnie zrozumieć i upokorzyć przed Bogiem, słowa twoje zostały wysłuchane; ja zaś przybyłem z powodu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Nie bój się, Danielu, gdyż od pierwszego dnia, gdy postanowiłeś zrozumieć i ukorzyć się przed swoim Bogiem, słowa twoje zostały wysłuchane, a ja przyszedłem z powodu twoich słów!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przemówił do mnie: Nie bój się, Danielu, od pierwszego bowiem dnia, kiedy zacząłeś się głębiej zastanawiać i okazałeś pokorę wobec swojego Boga, twoje słowa zostały wysłuchane, ja zaś przybyłem z powodu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«Nie bój się, Danielu, bo już pierwszego dnia, gdy starałeś się usilnie to zrozumieć i z powodu tych słów uniżałeś się przed Bogiem, twoje modlitwy zostały wysłuchane. Ja przyszedłem ze względu na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mnie: - Nie bój się, Danielu, albowiem od pierwszego dnia, gdy wziąłeś sobie do serca, żeby zrozumieć i żeby się upokorzyć przed obliczem twojego Boga, słowa twoje zostały wysłuchane. Ja przybyłem ze względu na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Не бійся, Даниїле. Бо від першого дня, в якому ти дав твоє серце, щоб розуміти і терпіти зло перед твоїм Богом, твої слова почуто, і я прийшов через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mnie powiedział: Nie bój się, Danielu! Gdyż od pierwszego dnia, gdy oddałeś swe serce zrozumieniu oraz dręczyłeś się przed twym Bogiem – twoje słowa zostały wysłuchane i ja przyszedłem z powodu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przemówił do mnie: ”Nie lękaj się, Danielu, bo od pierwszego dnia, gdy nakłoniłeś swe serce ku zrozumieniu i ukorzeniu się przed Bogiem, słyszano twoje słowa i ze względu na słowa twe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2024-04-29T19:34:50Z</dcterms:modified>
</cp:coreProperties>
</file>