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Nie bój się, Danielu, gdyż od pierwszego dnia, kiedy nastawiłeś swoje serce, aby zrozumieć i aby uniżyć się przed swoim Bogiem, twoje słowa zostały wysłuchane, a ja przyszedłem z powodu twoich słów!*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2024-04-29T19:18:33Z</dcterms:modified>
</cp:coreProperties>
</file>