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swoje oczy i zobaczyłem, a oto jakiś mężczyzna.* Ubrany był w len, a jego biodra przepasane złotem Ufaz.**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Ez 1-10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Położenie tego miejsca jest jak dotąd nieznane, zob. &lt;x&gt;300 10:9&lt;/x&gt;. Być może jednak należy je łączyć z </w:t>
      </w:r>
      <w:r>
        <w:rPr>
          <w:rtl/>
        </w:rPr>
        <w:t>פזז</w:t>
      </w:r>
      <w:r>
        <w:rPr>
          <w:rtl w:val="0"/>
        </w:rPr>
        <w:t xml:space="preserve"> , co mogłoby ozn. złoto najwyższej próby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2024-04-29T18:25:36Z</dcterms:modified>
</cp:coreProperties>
</file>