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widok, a ludzie, którzy byli ze mną, nie oglądali tego widoku, ale spadło na nich wielkie drżenie i uciekli ukryć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2024-04-29T20:59:42Z</dcterms:modified>
</cp:coreProperties>
</file>