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Ostrzegłeś też, że kto nie upadnie i nie odda pokłonu, ten będzie wrzucony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upadł i nie oddał pokłonu, aby został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upadł i nie pokłonił się, aby był wrzucony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upadszy nie pokłonił się, żeby był wrzucon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na twarz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ten będzie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na twarz i nie odda pokłonu, zostanie wrzucony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padnie [na twarz] i nie złoży głębokiego pokłonu, będzie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поклониться золотій подобі, впавши,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się nie pokłoni, niech będzie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ten, kto nie upadnie i nie odda czci, został wrzucony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2024-05-16T14:30:51Z</dcterms:modified>
</cp:coreProperties>
</file>