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napełnił się wzburzeniem na Szadraka, Meszaka i Abed-Nega i wyraz jego twarzy zmienił się. Odezwał się więc i powiedział, by rozpalić piec siedem razy bardziej, niż go zwykle rozpalano.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2024-05-16T16:40:18Z</dcterms:modified>
</cp:coreProperties>
</file>