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Nebukadnesar rozesłał (posłów), aby zgromadzić satrapów,* namiestników,** zarządców,*** doradców,**** skarbników,***** sędziów,****** urzędników******* i wszystkich rządców******** prowincji, aby przybyli na poświęcenie posągu, który wzniósł król Nebukadnesar.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[*satrapa,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(’achaszdarpanajja), od spers.][**namiestnik,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סְגַן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(sagan),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סִגְנַּיָא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(signajja’) od ak.][***zarządca,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פֶחָה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(pecha h),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פַחֲוָתָא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(pachawata’) od ak.][****doradca,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(’adargazrajja’), urzędnicy, którzy byli informatorami króla. W w. 27: 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(haddawrajja’).][*****skarbnik,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גְדָבַר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רַּיָא ־ גְדָבְ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(gedawerajja’), lub: fryzjer (?).][******sędzia,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(detawar),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(detawerajja’).][*******urzędnik,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תִפְּתָיֵא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(tiftaje’).][********rządca, aram.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שִלְטֹן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(szilton), lm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שָלְטָנַּיָא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(szaltanajja’).]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Nebukadnesar rozesłał posłów. Mieli zgromadzić satrapów, namiestników, zarządców, doradców, skarbników, sędziów, urzędników i wszystkich rządców prowincji. Władca życzył sobie, aby przybyli na poświęcenie wzniesionego przez niego posągu.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Nabuchodonozor rozesłał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zebrali książąt, starostów, dowódców, sędziów, skarbników, prawników, urzędników i wszystkich przełożonych prowincji, by przyszli na poświęcenie posągu,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posłał, aby zebrano książąt, starostów i hetmanów, starszych, poborców, w prawach biegłych, urzędników, i wszystkich przełożonych nad krainami, aby przyszli na poświęcenie obrazu, który był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 Nabuchodonozor posłał, aby zebrano przednie pany, urzędniki i sędzie, książęta i tyrany, i starosty, i wszytkie przełożone krain, aby się zeszli na poświęcenie bałwana, który był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Nabuchodonozor polecił satrapom, namiestnikom, rządcom, doradcom, skarbnikom, sędziom, prawnikom i wszystkim zarządcom prowincji zebrać się i uczestniczyć w poświęceniu posągu wzniesionego przez króla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Nebukadnesar wysłał posłów, aby zebrano satrapów, namiestników, zwierzchników, skarbników, sędziów, doradców, urzędników i wszystkich zarządców prowincji, aby przybyli na poświęcenie posągu,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Nebukadnessar posłał po satrapów, namiestników, rządców, radców, skarbników, sędziów, prawników i wszystkich zarządców prowincji, aby przybyli na poświęcenie posągu, który wzniósł sam król Nebukadnessar.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Nabuchodonozor rozesłał posłów, aby zwołali satrapów, przełożonych, gubernatorów, doradców, skarbników, sędziów, stróżów porządku i wszystkich wyższych urzędników tej prowincji. Mieli oni przybyć na poświęcenie postawionego przez niego posągu.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Nebukadnezar polecił zgromadzić satrapów, przełożonych, namiestników, radców, skarbników, prawników, sędziów i wszystkich zwierzchników prowincji, aby przyszli na poświęcenie statui, którą wzniósł król Nebukadnezar.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зібрати іпатів і воєвод і топархів, володарів і тиранів і тих, що під владою, і всіх володарів країн, щоб прийшли на обновлення образа, який поставив Навуходоносор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Nabukadnecar posłał, by zebrano książąt, namiestników, dowódców, sędziów, poborców, biegłych w prawach, urzędników i wszystkich przełożonych krain, aby przyszli na poświęcenie obrazu, który wystawił król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Nebukadneccar, aby zgromadzono satrapów, prefektów i namiestników, doradców, skarbników, sędziów, wyższych urzędników policji i wszystkich zarządców prowincji; mieli przybyć na uroczystość poświęcenia posągu, który postawił król Nebukadneccar.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2024-05-16T06:57:12Z</dcterms:modified>
</cp:coreProperties>
</file>