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król Nebukadnesar zaniepokoił się! Wstał gwałtownie. Czy nie wrzuciliśmy do ognia trzech związanych mężczyzn? — zapytał swoich doradców. Owszem, wrzuciliśmy, królu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zdumiał się, powstał spiesznie i zapytał swoich doradców: Czy nie wrzuciliśmy trzech związanych mężów do środka ognia? A oni odpowiedzieli królowi: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powstał prędko, a mówiąc rzekł hetmanom swoim: Izaliśmy nie trzech mężów związanych wrzucili w pośród ognia? którzy odpowiadając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wstał prędko, i rzekł panom swoim: Izaliśmy nie trzech mężów wrzucili w pośrzód ognia spętanych? Którzy odpowiadając królowi, rzekli: Prawdziwie,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wśród płomieni, wysławiając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szybko powstał, odezwał się i zapytał swych doradców: Czy nie trzech związanych mężów wrzuciliśmy do ognia? Ci odpowiadając rzekli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przeląkł się, powstał pospiesznie i zapytał swoich doradców: Czy nie trzech związanych mężczyzn wrzuciliśmy do ognia? Oni zaś odpowiedzieli królowi: Istotnie,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Przechadzali się oni wśród płomieni, śpiewali hymny Bogu i błogosławili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pośród płomienia chwaląc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ходили посеред полумя оспівуючи Бога і благословляючи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się przeraził i szybko powstał, mówiąc swoim dowódcom: Czy nie wrzuciliśmy w środek ognia trzech związanych mężów? A oni odpowiadając,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przestraszył się i spiesznie wstał. Odezwawszy się. powiedział do swoich wysokich urzędników królewskich: ”Czyż nie trzech krzepkich mężów wrzuciliśmy związanych w środek ognia? ” Odpowiadając, rzekli królowi: ”Tak,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2024-05-16T23:45:43Z</dcterms:modified>
</cp:coreProperties>
</file>