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dud* i wszelkiego rodzaju instrumentów muzycznych, padnijcie i złóżcie pokłon złotemu posągowi, który wzniósł król Nebukadnesar.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innych instrumentów muzycznych, padnijcie i złóżcie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usłyszycie dźwięk trąby, fletu, harfy, sambuki, psałterionu, cymbałów i wszelkiego instrumentu muzycznego, macie paść i oddać pokłon złotemu posągowi, który wystawił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usłyszycie głos trąby, piszczałki, lutni, skrzypiec, harfy, symfonału, i wszelakiego instrumentu muzyki, upadnijcie a kłaniajcie się obrazowi złotemu, który wystawił król Nabuchodonozor;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godzinę, której usłyszycie głos trąby i piszczałki, i cytry, fletnie i harfy, i symfonała, i wszelakiej muzyki, padszy pokłońcie się bałwanowi złotemu,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dźwięk rogu, fletu, lutni, harfy, psalterium, dud i wszelkiego rodzaju instrumentów muzycznych, upadniecie na twarz i oddacie pokłon złotemu posągowi, który wzniósł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chwili, gdy usłyszycie głos rogu, fletu, cytry, harfy, lutni, dud i wszelkiego rodzaju instrumentów muzycznych, padnijcie i oddajcie pokłon złotemu posągowi, który wzniósł król Nebukadnesar.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 chwili, gdy usłyszycie dźwięk rogu, fletu, lutni, harfy, psalterium, dud i wszelkiego rodzaju instrumentów muzycznych, upadli i oddali pokłon złotemu posągowi, który wzniósł król Nebukadnessar.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usłyszycie głos rogu, fletu, cytry, harfy, lutni, dud i wszelkiego rodzaju instrumentów muzycznych, upadnijcie na twarz i oddajcie pokłon temu złotemu posągowi, który postawił król Nabuchodonozor.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chwilą, gdy usłyszycie głos rogu, piszczałki, cytry, sambuki, psalterionu, kobzy i wszelkiego rodzaju instrumentów muzycznych, macie paść [na twarz] i złożyć głęboki pokłon złotej statui, którą wystawił król Nebukadnezar.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якій лиш годині почуєте голос труби сопілки й гуслі, самвики і псалтиря і співзвучних і всякого роду музичних інструментів, впавши, поклоніться золотій подобі, яку поставив цар Навуходоносор.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głos trąby, piszczałki, liry, trójkąta, harfy, dud oraz wszelkich instrumentów muzyki upadnijcie i oddajcie pokłon złotemu obrazowi, który wystawił król Nabukadnecar.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tylko usłyszycie dźwięk rogu, piszczałki, cytry, harfy trójkątnej, instrumentu strunowego, dud i wszelkiego rodzaju instrumentów muzycznych, macie upaść i oddać cześć złotemu posągowi, który postawił król Nebukadneccar.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dud, aram. </w:t>
      </w:r>
      <w:r>
        <w:rPr>
          <w:rtl/>
        </w:rPr>
        <w:t>סּומְּפֹנְיָה</w:t>
      </w:r>
      <w:r>
        <w:rPr>
          <w:rtl w:val="0"/>
        </w:rPr>
        <w:t xml:space="preserve"> (sumponja h), lub: w symfonii (pominięte w w. 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2024-05-16T14:32:21Z</dcterms:modified>
</cp:coreProperties>
</file>