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tej chwili podeszli pewni mężczyźni chaldejscy i złośliwie oskarżyli*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pożarli kawałki Żydów.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2024-05-16T18:21:01Z</dcterms:modified>
</cp:coreProperties>
</file>