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z mocą i tak powiedział: Zetnijcie to drzewo i obetnijcie jego gałęzie, zerwijcie jego liść i rozrzućcie jego owoc, niech się rozbiegną spod niego zwierzęta i ptactwo z jego gałęzi.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2024-05-09T05:10:16Z</dcterms:modified>
</cp:coreProperties>
</file>