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9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weszli wszyscy mędrcy króla, ale nie mogli odczytać pisma i zaznajomić króla z jego znaczeniem.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mędrcy królewscy zbliżyli się zatem, ale pisma odczytać nie mogli. Nie mogli też królowi wyjaśnić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więc wszyscy mędrcy króla, ale nie mogli odczytać pisma ani oznajmić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weszli wszyscy mędrcy królewscy; ale nie mogli ani pisma przeczytać, ani wykładu jego królowi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wszedszy wszyscy mędrcy królewscy nie mogli ani pisma wyczytać ani wykładu królowi pokazać.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Przystąpili, więc wszyscy mędrcy królewscy, ale nie mogli odczytać pisma ani podać wyjaśnienia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weszli wszyscy mędrcy króla, lecz nie mogli odczytać pisma i podać jego wykładu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mędrcy królewscy, ale nie mogli odczytać pisma ani podać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wszyscy mędrcy króla, ale nie potrafili odczytać tego napisu ani powiedzieć królowi, jakie jest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zatem wszyscy mędrcy królewscy, ale nie potrafili pisma odczytać i oznajmić królowi jego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входили всі мудреці царя і не могли прочитати писання, ані сказати цареві пояснення.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weszli wszyscy mędrcy króla, ale nie mogli przeczytać pisma, ani oznajmić królowi jego wykładu.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wchodzili wszyscy mędrcy królewscy, lecz nie znali się na tym dostatecznie, by odczytać ten napis lub oznajmić królowi jego wyjaśnienie.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2024-05-19T00:49:41Z</dcterms:modified>
</cp:coreProperties>
</file>