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przypatrywałem się rogom, oto inny róg, mały,* wyrósł między nimi, i trzy spośród poprzednich rogów wyrwano sprzed niego, i oto były na tym rogu oczy podobne do ludzkich i usta mówiące wyniośle.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przypatrywałem się rogom, zaczął wyrastać spomiędzy nich kolejny, z początku mały róg — i trzy spośród poprzednich rogów zostały przed nim wyrwane. Róg ten miał oczy podobne do ludzkich i usta mówiące wyniośle.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Uważnie przypatrywałem się rogom, a oto mały róg wyrósł między nimi i trzy spośród tych pierwszych rogów zostały wyrwane przed nim. A oto w tym rogu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 podobne do oczu ludzkich i usta mówiące wielkie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Pilniem się przypatrywał rogom, a oto róg pośledni mały wyrastał między niemi, i trzy z tych rogów pierwszych wyłamane są przed nim; a oto w onym rogu były oczy podobne oczom człowieczym, i usta mówiące rzeczy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Przypatrowałem się rogom, a oto róg inszy, mały, wyrósł z pośrzodku ich, a trzy z rogów pierwszych wyłomione są od oblicza jego: a oto oczy, jako oczy człowiecze, były w onym rogu, i usta mówiące zbytnie wielkie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przypatrywałem się rogom, oto inny mały róg wyrósł między nimi i trzy spośród pierwszych rogów zostały przed nim wyrwane. Miał on oczy podobne do ludzkich oczu i usta, które mówiły wielkie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uważnie przypatrywałem się rogom, zaczął wyrastać między nimi inny, mały róg, i trzy spośród poprzednich rogów zostały wyrwane. Na tym rogu były oczy jakby oczy ludzkie i usta, które mówiły zuchwałe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uważnie przypatrywałem się rogom, zobaczyłem, że inny mały róg wyrósł między nimi i trzy spośród poprzednich rogów wyrwano przed nim. Oto ten róg miał oczy podobne do ludzkich oczu i usta, które mówiły zuchwałe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przypatrywałem się tym rogom, zaczął wyrastać spomiędzy nich inny róg, mały, a trzy spośród wcześniejszych rogów zostały przed nim wyrwane. Na tym rogu były ludzkie oczy i usta, które wypowiadały straszne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Uważnie przyglądałem się rogom. Oto inny mały róg wyszedł spośród nich. Trzy z poprzednich rogów zostały wyrwane przed nim. Oto oczy, niby oczy ludzkie, były na tym rogu oraz usta głoszące wielkie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дивився на його роги, і ось інший малий ріг вийшов посеред них, і три роги впереді викорінено в нього перед його лицем, і ось в цьому розі очі, наче очі людини, і уста, що говорять велике.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uważnie przypatrywałem tym rogom, oto wyrastał między nimi inny, mały róg, zaś trzy z pierwszych rogów zostały przed nim wyrwane. Oto w tym rogu były oczy, podobne do oczu człowieka oraz usta, które mówiły to, co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Uważnie przyglądałem się rogom, a oto wyrósł między nimi inny róg, mały, i wyrwano sprzed niego trzy spośród pierwszych rogów. I oto były na tym rogu oczy podobne do oczu ludzkich, a także usta, które mówiły wyniosłe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mały róg : Antioch IV Epifanes (&lt;x&gt;340 8:23&lt;/x&gt;) lub antychryst (&lt;x&gt;340 7:15-27&lt;/x&gt;).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2024-05-06T03:53:52Z</dcterms:modified>
</cp:coreProperties>
</file>