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fałszem,* i Juda ciągle włóczy się** z Bogiem,*** i ze świętymi**** jest wierny.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zaś ciągle włóczy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Bogiem,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wobec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karmi się wiatrem, goni za wiatrem wschodnim. Przez cały dzień mnoży kłamstwo i spustoszenie, bo zawiera przymierze z Asyryjczykami i wynosi oliwę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się karmi wiatrem, a goni wiatr wschodni, przez cały dzień mnoży kłamstwo i spustoszenie; bo przymierze z Assyryjczykami stanowi, i oliwę do Egiptu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chodzi za gorącem, cały dzień kłamstwo i spustoszenie mnoży a przymierze z Assyryjczykami stanowił i oliwę do Egiptu woził.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wichrem wschodnim wciąż biega; pomnaża kłamstwa i gwałty, zawiera przymierze z Asyrią, a do Egiptu wywozi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fałszem; także Juda oddalił się od Boga, lecz wobec nierządników świątynnych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– oszustwem. Juda jeszcze wędruje z Bogiem i jest wierny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„Efraim otoczył Mnie kłamstwem, a dom Izraela oszustwem. Lecz Juda służy jeszcze Bogu i mocno trzyma się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Dom Izraela - oszustwem. Juda również obcuje nadal z bożkami i dochowuje wierności nierządnicom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окружив Мене брехнею і дім Ізраїля і Юди безбожностями. Тепер Бог їх пізнав, і прозваний буде божим святим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wiarołomstwem, a dom Israela – zdradą; jeszcze Juda ulegał Bogu oraz pozostał wierny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karmi się wiatrem i cały dzień goni za wiatrem wschodnim. Pomnaża kłamstwo i łupiestwo. Z Asyrią zawierają przymierze, a do Egiptu nosi się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oszustwem.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włóczy się : może to mieć wydźwięk pozytywny i negatywny.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Bogiem, </w:t>
      </w:r>
      <w:r>
        <w:rPr>
          <w:rtl/>
        </w:rPr>
        <w:t>עִם־אֵל</w:t>
      </w:r>
      <w:r>
        <w:rPr>
          <w:rtl w:val="0"/>
        </w:rPr>
        <w:t xml:space="preserve"> (‘im-’el): z bóstwami, </w:t>
      </w:r>
      <w:r>
        <w:rPr>
          <w:rtl/>
        </w:rPr>
        <w:t>עִם אֵלִים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(1) ze Świętym (Bogiem) l. ze świętymi, </w:t>
      </w:r>
      <w:r>
        <w:rPr>
          <w:rtl/>
        </w:rPr>
        <w:t>קְדֹוׁשִים</w:t>
      </w:r>
      <w:r>
        <w:rPr>
          <w:rtl w:val="0"/>
        </w:rPr>
        <w:t xml:space="preserve"> (qedoszim), por. G; (2) z nierządnikami świątynnymi, </w:t>
      </w:r>
      <w:r>
        <w:rPr>
          <w:rtl/>
        </w:rPr>
        <w:t>קְדֵׁשִים</w:t>
      </w:r>
      <w:r>
        <w:rPr>
          <w:rtl w:val="0"/>
        </w:rPr>
        <w:t xml:space="preserve"> (qedeszim) BHS. Zatem: i Juda ciągle włóczy się z bóstwami, i nierządnikom świątynnym jest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2024-05-13T06:57:48Z</dcterms:modified>
</cp:coreProperties>
</file>