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z ziemi egipskiej; sprawię, że znów zamieszkasz w namiotach jak za dni spotkania.*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podczas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2024-05-13T01:46:33Z</dcterms:modified>
</cp:coreProperties>
</file>