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jest* nieprawość w Gileadzie? Jaką marnością się stali! W Gilgal ofiarują cielce! Także ich ołtarze są jak kupy (kamieni) przy bruzdach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Jeśli jest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2024-05-13T17:03:19Z</dcterms:modified>
</cp:coreProperties>
</file>