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8"/>
        <w:gridCol w:w="1551"/>
        <w:gridCol w:w="62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wiedzie spór z Judą,* nawiedzi Jakuba według jego dróg, odpłaci mu według jego czynów.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Judą : wg BHS: z Izraelem.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2024-05-13T06:46:28Z</dcterms:modified>
</cp:coreProperties>
</file>