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– i zwyciężył. Płakał – i zmiłowano się nad nim. W Betel – (tam) Go znalazł* i tam z Nim** rozmawiał.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— i zwyciężył. Płakał — i dostąpił miłosierdzia. W Betel — tam spotkał Boga i tam razem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zastępów, JAHWE to jego pamiętne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Pan, Bóg zastępów, Pan jest pamiętne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zastępów, JAHWE pamiątka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Zastępów! Pan - to Jego zawołanie.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 zwyciężył, z płaczem błagał o zmiłowanie; w Betel znalazł Boga i tam z nim rozmawiał: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aniołem i zwyciężył, ze łzami błagał o łaskę. Odnalazł Go w Betel – tam z nami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 odniósł zwycięstwo, płakał i doznał miłosierdzia. Spotkał Go w Betel i tam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aniołem i odniósł zwycięstwo, płakał i błagał Go o zmiłowanie; odnalazł Go potem w Betel i tam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скріпився з ангелом і переміг. Вони заплакали і благали мене, в домі Она мене знайшли, і там говорилося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mocował się z aniołem i go przemógł, płakał i go błagał; a w Betel nas znalazł i tam z nami pomówił.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– to imię go upamiętnia.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28:10-22&lt;/x&gt;; &lt;x&gt;10 35:1-10&lt;/x&gt;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S; w MT: z nami rozmawiał.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2024-05-13T13:15:59Z</dcterms:modified>
</cp:coreProperties>
</file>