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7"/>
        <w:gridCol w:w="2265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Efraima spisana,* jego grzech – zachowany!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2024-05-16T09:33:55Z</dcterms:modified>
</cp:coreProperties>
</file>