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ręki Szeolu ich wykupię? Czy odkupię od śmierci?* Gdzie są, o śmierci, twe kolce? Gdzie jest, Szeolu, twe żądło?** *** Litość będzie skryta przed moimi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 pytania mogą być zd. oznajmującymi.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Gdzie twa pomsta, o śmierci? Gdzie twój oścień, hadesie, ποῦ ἡ δίκη σου θάνατε ποῦ τὸ κέντρον σου ᾅδη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11:25-26&lt;/x&gt;; &lt;x&gt;530 15:55&lt;/x&gt;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2024-05-15T18:11:28Z</dcterms:modified>
</cp:coreProperties>
</file>