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(znaleźli się) na swym pastwisku, nasycili się; (a gdy) nasycili się, urosło ich serce – dlatego o Mnie zapomnieli.*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2024-05-15T19:45:22Z</dcterms:modified>
</cp:coreProperties>
</file>