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JAHWE powiedział do mnie: Idź, pokochaj kobietę kochającą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cudzołożącą. Podobnie JAHWE kocha synów Izraela, a oni odwracają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JAHWE: Idź jeszcze, pokochaj kobietę kochaną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cudzołożnicę, tak jak JAHWE miłuje synów Izraela, choć oni oglądają się za innymi bogami i kochają bukłaki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Jeszcze idź, a rozmiłuj się niewiasty umiłowanej od innego, a cudzołożnicy, tak jako miłuje Pan synów Izraelskich, choć się oni oglądają na cudzych bogów, a miłują fasy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idź a miłuj niewiastę umiłowaną przyjacielowi, a cudzołożnicę: jako miłuje JAHWE syny Izraelowe, a oni patrzą na cudze, a miłują skórki jagód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Idź! Pokochaj jeszcze raz kobietę, która innego kocha i cudzołoży. Tak miłuje Pan synów Izraela, choć się do bogów cudzych zwracają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mnie: Idź, pokochaj jeszcze kobietę, która kocha innego i cudzołoży, tak jak Pan miłuje synów Izraela, chociaż oni zwracają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Pokochaj jeszcze raz kobietę, która kocha innego i cudzołoży, tak jak JAHWE kocha Izraelitów, chociaż zwracają się ku innym bogom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„Idź jeszcze raz pokochać kobietę kochaną przez innego i cudzołożną, podobnie jak JAHWE kocha Izraelitów, chociaż oni zwracają się do obcych bogów i lubią placki z rodzynkami”.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”Idź znowu i miłuj niewiastę, która kocha innego i cudzołoży -podobnie jak Jahwe miłuje synów izraelskich, choć oni zwracają się do cudzych bogów i lubią placki z winnych jagód”.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Pójdziesz jeszcze raz i umiłujesz wszeteczną niewiastę, pokochaną przez innego – tak jak WIEKUISTY umiłował synów Israela; choć się skłaniają ku cudzym bóstwom oraz kochają powidła z 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”Idź jeszcze raz, pokochaj niewiastę, którą kocha towarzysz i która cudzołoży – tak jak JAHWE miłuje synów Izraela, choć oni zwracają się do innych bogów i bardzo lubią placki rodzynkowe”.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2024-05-15T15:11:57Z</dcterms:modified>
</cp:coreProperties>
</file>