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Znów* idź, pokochaj kobietę** kochaną*** przez kochanka**** i cudzołożącą,***** tak jak JAHWE kocha synów Izraela, a oni odwracają się do innych bogów i lubią placki z rodzynkami.******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znów powiedział JHWH do mnie: Idź…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kobietą tą była Gomer, &lt;x&gt;350 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kochaną przez kochanka, </w:t>
      </w:r>
      <w:r>
        <w:rPr>
          <w:rtl/>
        </w:rPr>
        <w:t>רֵעַ אֲהֻבַת</w:t>
      </w:r>
      <w:r>
        <w:rPr>
          <w:rtl w:val="0"/>
        </w:rPr>
        <w:t xml:space="preserve"> (’ahuwat rea‘): wg G: kochającą (człowieka) złego i cudzołożnicę, ἀγαπῶσαν πονηρὰ καὶ μοιχαλίν. G odczytuje stronę bierną </w:t>
      </w:r>
      <w:r>
        <w:rPr>
          <w:rtl/>
        </w:rPr>
        <w:t>אֲהֻבַת</w:t>
      </w:r>
      <w:r>
        <w:rPr>
          <w:rtl w:val="0"/>
        </w:rPr>
        <w:t xml:space="preserve"> imiesłowu jako czynną: </w:t>
      </w:r>
      <w:r>
        <w:rPr>
          <w:rtl/>
        </w:rPr>
        <w:t>אֹהֶבֶת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kochanek, </w:t>
      </w:r>
      <w:r>
        <w:rPr>
          <w:rtl/>
        </w:rPr>
        <w:t>רֵעַ</w:t>
      </w:r>
      <w:r>
        <w:rPr>
          <w:rtl w:val="0"/>
        </w:rPr>
        <w:t xml:space="preserve"> (rea‘), może zn.: (1) przyjaciel; (2) kochanek; (3) towarzysz; (4) bliźni, sąsiad; (5) inny (człowiek), &lt;x&gt;350 3:1&lt;/x&gt;L. Lecz być może chodzi o </w:t>
      </w:r>
      <w:r>
        <w:rPr>
          <w:rtl/>
        </w:rPr>
        <w:t>רַע</w:t>
      </w:r>
      <w:r>
        <w:rPr>
          <w:rtl w:val="0"/>
        </w:rPr>
        <w:t xml:space="preserve"> (ra‘), czyli: zły.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Praktyka związana z kultem bóstw pogańskich.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&lt;x&gt;100 6:19&lt;/x&gt;; 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2024-05-15T02:06:27Z</dcterms:modified>
</cp:coreProperties>
</file>