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pycha Izraela zaświadczy przeciw niemu. I upadną Izrael i Efraim z powodu ich winy – a z nimi również Juda.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2024-05-19T02:20:06Z</dcterms:modified>
</cp:coreProperties>
</file>