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1968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Rozweselają króla swoim złem, książąt zaś swoimi oszustwami.*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 niegodziwościami  cieszą  się  królowie, ich kłamstwami książęta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2024-05-15T09:22:14Z</dcterms:modified>
</cp:coreProperties>
</file>