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też namnożył miast obronnych. Ale ześlę ogień na te jego miasta, 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świątynie, a Juda rozmnożył miasta warowne. Ale ja poślę ogień na jego miasta, który pożre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zapomniał Izrael stworzyciela swego, i nabudował kościołów, a Juda rozmnożył miasta obronne, przetoż poślę ogień na miasta jego,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 Izrael stworzyciela swego, a nabudował zborów. I Juda też namnożył miast obronnych, i puszczę ogień na miasta jego,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swym Stworzycielu i pobudował pałace; twierdz warownych wiele wzniósł Juda, lecz ześlę ogień na jego miasta, i pochłonie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Stworzycielu i zbudował sobie świątynie. Również Juda zbudował wiele miast obronnych. Ześlę więc ogień na jego miasta, aby zniszczył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zbudował pałace, Juda zaś wzniósł liczne miasta obronne. Ześlę jednak ogień na jego miasta i pochłonie jego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pałace, a Juda wzniósł wiele twierdz warownych. Ale Ja ześlę ogień na ich miasta, aby pochłonął ich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pałace; podobnie Juda wzniósł wiele twierdz. Oto Ja podłożę ogień pod jego miasta, by strawił jego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Israel zapomniał o swoim Stwórcy, a zaczął wystawiać pałace; zaś Juda mnożył sobie warowne miasta. Dlatego puszczę ogień na jego miasta, aby pochłonął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począł zapominać o swym Twórcy i budować świątynie; Juda zaś namnożył warownych miast. Ześlę więc ogień na jego miasta i pochłonie on każdą z ich mieszkalnych wież”.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2024-05-21T03:19:22Z</dcterms:modified>
</cp:coreProperties>
</file>