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3"/>
        <w:gridCol w:w="53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Pochłonięty Izrael, (już) teraz jest wśród narodów jak (niepotrzebny) sprzęt – nikt go nie pragnie.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Przepadł Izrael — już teraz jest wśród narodów jak niepotrzebny sprzęt przez nikogo niechciany.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będzie pożarty, wkrótce staną się wśród pogan jak naczynie, z którego nie ma żadnej 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pożarty będzie, wnetże będzie między poganami jako naczynie, z którego niemasz żadnej uciechy.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Pożart jest Izrael: teraz się zstał między narody jako naczynie plugawe.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został pochłonięty; teraz on wśród narodów jest jak sprzęt bez wartości.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Zginął Izrael, jest teraz wśród ludów jak naczynie, na które nie ma popytu.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Izrael zostanie pożarty! Będą teraz wśród narodów jak naczynie, którego nikt nie potrzebuje.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przepadł. Oto stali się wśród narodów podobni do bezużytecznego naczynia.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będzie pożarty; między narodami stanie się podobny do bezużytecznego naczynia.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Затонув Ізраїль, тепер став в народах як непотрібний посуд.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Israel będzie pochłonięty! Już stoją między narodami, jako sprzęt bez wartości.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”Izrael zostanie połknięty. Będą między narodami jak naczynie, w którym się nie ma upodobania.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2024-05-21T02:00:55Z</dcterms:modified>
</cp:coreProperties>
</file>