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synów, uśmiercę im ich, (tak że) nikt nie zostanie.* Bo też biada im, gdy się od nich odwrócę.**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32:20&lt;/x&gt;; &lt;x&gt;50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2024-05-14T19:10:48Z</dcterms:modified>
</cp:coreProperties>
</file>