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wystawi córki na łup,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synów Efraim wyprowadzi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widzę, jest jak Tyr zasadzony na przyjemnym miejscu. Efraim jednak wyprowadzi swoich synów do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 widzę, jest jako Tyr wszczepiony na miejscu rozkosznem; wszakże Efraim wywiedzie do mordercy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jakom widział, był Tyr założony na piękności, a Efraim będzie wywodzić na zabijanie syny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podobny do Tyrus zasadzonego na pastwisku, Efraim musi swoich synów wydać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Efraima, jak czyni zwierzyną łowną swoich synów, Efraim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zobaczyłem – został na wzór Tyru zasadzony na uroczym miejscu, lecz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czyni swoich synów zwierzyną łowną. Efraim wyda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to widziałem - postępuje ze swymi dziećmi jak ze zwierzyną; dlatego też Efraim będzie musiał wydać swych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Ефраїм, як Я побачив, поставили їхніх дітей на полювання, і Ефраїм (готовий), щоб вивести своїх дітей на прошивання (мечами).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na niego spoglądam aż do Tyru – został zasadzony na niwie. Jednak Efraim wyprowadzi swoich synów do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którego widziałem zasadzonego na pastwisku jak Tyr – Efraim jest zmuszony wyprowadzić swych synów do zabójcy”.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2024-05-14T09:24:31Z</dcterms:modified>
</cp:coreProperties>
</file>