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JAHWE, co im masz dać: niepłodne łono i wyschnięte piersi!*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JAHWE, co masz im dać: niepłodne łono i piersi wyschnięte!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PANIE! Cóż im dasz? Daj im łono bezpłodne i wyschnięte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 Panie! Cóż im dasz? Daj im żywot niepłodny a piersi wyschłe.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PANIE! Cóż im dasz? Daj im żywot bez dzieci a piersi suche!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Panie! Co dasz? Łono, które roni, i piersi wyschnięte!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Panie co im masz dać - daj im niepłodne łono i wyschnięte piersi!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JAHWE – co dasz? – daj im niepłodne łono i wyschnięte piersi!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«Daj im JAHWE, co masz dać; daj im bezpłodne łono i wyschnięte piersi».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Jahwe - cóż im dać zechcesz? - daj im łono bezpłodne i piersi wyschłe!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 їм Господи. Що їм даси? Дай їм бездітне лоно і сухі груди.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 WIEKUISTY, co im zamierzasz dać! Daj im niepłodne łono i wyschłe piersi!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JAHWE, to, co masz dać. Daj im łono, które roni, i usychające piersi.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2024-05-14T11:07:59Z</dcterms:modified>
</cp:coreProperties>
</file>