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w Gilgal!* Tak, tam ich znienawidziłem. Za zło ich czynów wypędzę ich z mego domu.** Nie będę ich już więcej kochał – wszyscy ich książęta to buntownicy.***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4:195&lt;/x&gt;; &lt;x&gt;90 11:15&lt;/x&gt;; &lt;x&gt;90 15:21-23&lt;/x&gt;; &lt;x&gt;370 4:4&lt;/x&gt;; &lt;x&gt;370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26:32-35&lt;/x&gt;; &lt;x&gt;50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2024-05-14T23:39:14Z</dcterms:modified>
</cp:coreProperties>
</file>