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powalony, ich korzeń usechł, owocu już nie wydają – a nawet gdy porodzą, uśmiercę kosztowności* ich łona.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upragnienie ich łona.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2024-05-14T03:32:29Z</dcterms:modified>
</cp:coreProperties>
</file>