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gdyż Go nie słuchali* ** – i będą tułaczami wśród narodów.***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byli Mu posłuszni.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2024-05-14T14:36:47Z</dcterms:modified>
</cp:coreProperties>
</file>